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41D3A5" w:rsidR="009815C7" w:rsidRPr="007B0071" w:rsidRDefault="00415076" w:rsidP="00373F3E">
      <w:pPr>
        <w:spacing w:after="0" w:line="240" w:lineRule="auto"/>
        <w:jc w:val="center"/>
        <w:rPr>
          <w:rFonts w:ascii="Sylfaen" w:hAnsi="Sylfaen" w:cs="Sylfaen"/>
          <w:b/>
          <w:lang w:val="ka-GE"/>
        </w:rPr>
      </w:pPr>
      <w:r>
        <w:rPr>
          <w:rFonts w:ascii="Sylfaen" w:hAnsi="Sylfaen" w:cs="Sylfaen"/>
          <w:b/>
          <w:lang w:val="ka-GE"/>
        </w:rPr>
        <w:t>ლეო და ნოდარ გაბუნიების ქუჩაზე არსებული</w:t>
      </w:r>
      <w:r w:rsidR="00AA4F53">
        <w:rPr>
          <w:rFonts w:ascii="Sylfaen" w:hAnsi="Sylfaen" w:cs="Sylfaen"/>
          <w:b/>
          <w:lang w:val="ka-GE"/>
        </w:rPr>
        <w:t xml:space="preserve"> </w:t>
      </w:r>
      <w:r>
        <w:rPr>
          <w:rFonts w:ascii="Sylfaen" w:hAnsi="Sylfaen" w:cs="Sylfaen"/>
          <w:b/>
          <w:lang w:val="ka-GE"/>
        </w:rPr>
        <w:t xml:space="preserve">წყალმომარაგების </w:t>
      </w:r>
      <w:r w:rsidR="007B2CDF">
        <w:rPr>
          <w:rFonts w:ascii="Sylfaen" w:hAnsi="Sylfaen" w:cs="Sylfaen"/>
          <w:b/>
          <w:lang w:val="ka-GE"/>
        </w:rPr>
        <w:t xml:space="preserve">ქსელის </w:t>
      </w:r>
      <w:r w:rsidR="00AA4F53">
        <w:rPr>
          <w:rFonts w:ascii="Sylfaen" w:hAnsi="Sylfaen" w:cs="Sylfaen"/>
          <w:b/>
          <w:lang w:val="ka-GE"/>
        </w:rPr>
        <w:t>რეაბილიტაციის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A8E42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B0B45" w:rsidRPr="00AB0B45">
        <w:rPr>
          <w:rFonts w:ascii="Sylfaen" w:hAnsi="Sylfaen" w:cs="Sylfaen"/>
          <w:lang w:val="ka-GE"/>
        </w:rPr>
        <w:t xml:space="preserve">ლეო და ნოდარ გაბუნიების ქუჩაზე არსებული წყალმომარაგების ქსელის </w:t>
      </w:r>
      <w:r w:rsidR="00F41C2C" w:rsidRPr="00F41C2C">
        <w:rPr>
          <w:rFonts w:ascii="Sylfaen" w:hAnsi="Sylfaen" w:cs="Sylfaen"/>
          <w:lang w:val="ka-GE"/>
        </w:rPr>
        <w:t>რეაბილიტაციის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D7D40B7" w:rsidR="00DB5C8D" w:rsidRPr="00AB0C5E" w:rsidRDefault="00D40854" w:rsidP="00696A50">
      <w:pPr>
        <w:spacing w:after="0" w:line="240" w:lineRule="auto"/>
        <w:jc w:val="both"/>
        <w:rPr>
          <w:rFonts w:ascii="Sylfaen" w:hAnsi="Sylfaen" w:cs="Sylfaen"/>
          <w:lang w:val="ka-GE"/>
        </w:rPr>
      </w:pPr>
      <w:r w:rsidRPr="00D40854">
        <w:rPr>
          <w:rFonts w:ascii="Sylfaen" w:hAnsi="Sylfaen" w:cs="Sylfaen"/>
          <w:lang w:val="ka-GE"/>
        </w:rPr>
        <w:t xml:space="preserve">ლეო და ნოდარ გაბუნიების ქუჩაზე არსებული წყალმომარაგების ქსელის </w:t>
      </w:r>
      <w:r w:rsidR="00F41C2C" w:rsidRPr="00F41C2C">
        <w:rPr>
          <w:rFonts w:ascii="Sylfaen" w:hAnsi="Sylfaen" w:cs="Sylfaen"/>
          <w:lang w:val="ka-GE"/>
        </w:rPr>
        <w:t>რეაბილიტაციის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F539D5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B0A3D">
        <w:rPr>
          <w:rFonts w:ascii="Sylfaen" w:hAnsi="Sylfaen"/>
          <w:lang w:val="ka-GE"/>
        </w:rPr>
        <w:t>ვაკე-საბურთალოს</w:t>
      </w:r>
      <w:r w:rsidR="00AB0C5E">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E68304"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B0A3D">
        <w:rPr>
          <w:rFonts w:ascii="Sylfaen" w:hAnsi="Sylfaen" w:cs="Sylfaen"/>
          <w:b/>
          <w:sz w:val="20"/>
          <w:szCs w:val="20"/>
          <w:lang w:val="ka-GE"/>
        </w:rPr>
        <w:t>5 მარტი</w:t>
      </w:r>
      <w:bookmarkStart w:id="1" w:name="_GoBack"/>
      <w:bookmarkEnd w:id="1"/>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8F66" w14:textId="77777777" w:rsidR="00A72497" w:rsidRDefault="00A72497" w:rsidP="007902EA">
      <w:pPr>
        <w:spacing w:after="0" w:line="240" w:lineRule="auto"/>
      </w:pPr>
      <w:r>
        <w:separator/>
      </w:r>
    </w:p>
  </w:endnote>
  <w:endnote w:type="continuationSeparator" w:id="0">
    <w:p w14:paraId="14C4BDD9" w14:textId="77777777" w:rsidR="00A72497" w:rsidRDefault="00A7249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F38DF6" w:rsidR="004A3BD8" w:rsidRDefault="004A3BD8">
        <w:pPr>
          <w:pStyle w:val="Footer"/>
          <w:jc w:val="right"/>
        </w:pPr>
        <w:r>
          <w:fldChar w:fldCharType="begin"/>
        </w:r>
        <w:r>
          <w:instrText xml:space="preserve"> PAGE   \* MERGEFORMAT </w:instrText>
        </w:r>
        <w:r>
          <w:fldChar w:fldCharType="separate"/>
        </w:r>
        <w:r w:rsidR="000B0A3D">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D784" w14:textId="77777777" w:rsidR="00A72497" w:rsidRDefault="00A72497" w:rsidP="007902EA">
      <w:pPr>
        <w:spacing w:after="0" w:line="240" w:lineRule="auto"/>
      </w:pPr>
      <w:r>
        <w:separator/>
      </w:r>
    </w:p>
  </w:footnote>
  <w:footnote w:type="continuationSeparator" w:id="0">
    <w:p w14:paraId="301D52CB" w14:textId="77777777" w:rsidR="00A72497" w:rsidRDefault="00A7249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0A3D"/>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1662"/>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5076"/>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83E9C"/>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2497"/>
    <w:rsid w:val="00A74B75"/>
    <w:rsid w:val="00A804C4"/>
    <w:rsid w:val="00A847D4"/>
    <w:rsid w:val="00A935AC"/>
    <w:rsid w:val="00A96330"/>
    <w:rsid w:val="00AA4617"/>
    <w:rsid w:val="00AA4F53"/>
    <w:rsid w:val="00AA511B"/>
    <w:rsid w:val="00AA6A7B"/>
    <w:rsid w:val="00AB0B45"/>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0854"/>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5E3B"/>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018"/>
    <w:rsid w:val="00E35209"/>
    <w:rsid w:val="00E35A4A"/>
    <w:rsid w:val="00E4143A"/>
    <w:rsid w:val="00E42B0C"/>
    <w:rsid w:val="00E45E7B"/>
    <w:rsid w:val="00E46395"/>
    <w:rsid w:val="00E46922"/>
    <w:rsid w:val="00E5014E"/>
    <w:rsid w:val="00E5367B"/>
    <w:rsid w:val="00E54795"/>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7461-D00D-467C-BF03-9E1A8DB4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2021-02-26T13:01:00Z</dcterms:modified>
</cp:coreProperties>
</file>